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760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2614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0069-01-2024-002492-16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403,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предусмотренном ч. 1 ст.15.33.2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Магомедгазиева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Марата </w:t>
      </w:r>
      <w:r>
        <w:rPr>
          <w:rFonts w:ascii="Times New Roman" w:eastAsia="Times New Roman" w:hAnsi="Times New Roman" w:cs="Times New Roman"/>
          <w:sz w:val="26"/>
          <w:szCs w:val="26"/>
        </w:rPr>
        <w:t>Рамазановича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43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по телекоммуник</w:t>
      </w:r>
      <w:r>
        <w:rPr>
          <w:rFonts w:ascii="Times New Roman" w:eastAsia="Times New Roman" w:hAnsi="Times New Roman" w:cs="Times New Roman"/>
          <w:sz w:val="26"/>
          <w:szCs w:val="26"/>
        </w:rPr>
        <w:t>ацио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ным каналам связ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Магомедгазиев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М.Р.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должностным лицом,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Государственное учреждение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Фонд пенсионного и социального страхования РФ отделение Фонда пенсионного и социального страхования РФ по ХМАО-Югре,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 застрахованных лицах по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ЕФС-1 ГПД </w:t>
      </w:r>
      <w:r>
        <w:rPr>
          <w:rFonts w:ascii="Times New Roman" w:eastAsia="Times New Roman" w:hAnsi="Times New Roman" w:cs="Times New Roman"/>
          <w:sz w:val="26"/>
          <w:szCs w:val="26"/>
        </w:rPr>
        <w:t>по обр</w:t>
      </w:r>
      <w:r>
        <w:rPr>
          <w:rFonts w:ascii="Times New Roman" w:eastAsia="Times New Roman" w:hAnsi="Times New Roman" w:cs="Times New Roman"/>
          <w:sz w:val="26"/>
          <w:szCs w:val="26"/>
        </w:rPr>
        <w:t>ащению 101-23-005-3153-6335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двоих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астрахованных лиц, а именно: </w:t>
      </w:r>
      <w:r>
        <w:rPr>
          <w:rFonts w:ascii="Times New Roman" w:eastAsia="Times New Roman" w:hAnsi="Times New Roman" w:cs="Times New Roman"/>
          <w:sz w:val="26"/>
          <w:szCs w:val="26"/>
        </w:rPr>
        <w:t>062-251-826 36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начало договора ГПХ 25.12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145-266-959 87 дата начало договора ГПХ 25.12</w:t>
      </w:r>
      <w:r>
        <w:rPr>
          <w:rFonts w:ascii="Times New Roman" w:eastAsia="Times New Roman" w:hAnsi="Times New Roman" w:cs="Times New Roman"/>
          <w:sz w:val="26"/>
          <w:szCs w:val="26"/>
        </w:rPr>
        <w:t>.2023,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срок предостав</w:t>
      </w:r>
      <w:r>
        <w:rPr>
          <w:rFonts w:ascii="Times New Roman" w:eastAsia="Times New Roman" w:hAnsi="Times New Roman" w:cs="Times New Roman"/>
          <w:sz w:val="26"/>
          <w:szCs w:val="26"/>
        </w:rPr>
        <w:t>ления котор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позднее рабочего дня, следующего за днем заключения застрахованным лицом соответствующего договора, а в случае прекращения договора не позднее рабочего дня, следующего за днем его прекращения</w:t>
      </w:r>
      <w:r>
        <w:rPr>
          <w:rFonts w:ascii="Times New Roman" w:eastAsia="Times New Roman" w:hAnsi="Times New Roman" w:cs="Times New Roman"/>
          <w:sz w:val="26"/>
          <w:szCs w:val="26"/>
        </w:rPr>
        <w:t>, чем нарушил установле</w:t>
      </w:r>
      <w:r>
        <w:rPr>
          <w:rFonts w:ascii="Times New Roman" w:eastAsia="Times New Roman" w:hAnsi="Times New Roman" w:cs="Times New Roman"/>
          <w:sz w:val="26"/>
          <w:szCs w:val="26"/>
        </w:rPr>
        <w:t>нные сроки, предусмотренные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11 Федерального Закона от 01.04.1996 года № 27-ФЗ «Об индивидуальном (персонифицированном) учете в системе обязательного пенсионного страхования».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Дата совершения административного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27.12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Магомедгазиев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М.Р.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извещенный о времени и месте рассмотрения дела надлежащим образом,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судебной повесткой,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Магомедгазиева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М.Р.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доказа</w:t>
      </w:r>
      <w:r>
        <w:rPr>
          <w:rFonts w:ascii="Times New Roman" w:eastAsia="Times New Roman" w:hAnsi="Times New Roman" w:cs="Times New Roman"/>
          <w:sz w:val="26"/>
          <w:szCs w:val="26"/>
        </w:rPr>
        <w:t>тельство вино</w:t>
      </w:r>
      <w:r>
        <w:rPr>
          <w:rFonts w:ascii="Times New Roman" w:eastAsia="Times New Roman" w:hAnsi="Times New Roman" w:cs="Times New Roman"/>
          <w:sz w:val="26"/>
          <w:szCs w:val="26"/>
        </w:rPr>
        <w:t>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Магомедгазиева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М.Р.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13239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024 от 04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акт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страхования от 27.12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извещение о доставке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документы являются относимыми и допустимыми доказательствами, так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11 Федерального Закона от 01.04.1996 №27-ФЗ «Об индивидуальном (персонифицированном)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сведения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и периоды выполнения работ (оказания услуг) по таким договорам;</w:t>
      </w:r>
      <w:r>
        <w:rPr>
          <w:rFonts w:ascii="Roboto" w:eastAsia="Roboto" w:hAnsi="Roboto" w:cs="Robo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соответствующего договора, а в случае прекращения договора не позднее рабочего дня, следующего за днем его прекращения</w:t>
      </w:r>
      <w:r>
        <w:rPr>
          <w:rFonts w:ascii="Times New Roman" w:eastAsia="Times New Roman" w:hAnsi="Times New Roman" w:cs="Times New Roman"/>
          <w:sz w:val="26"/>
          <w:szCs w:val="26"/>
        </w:rPr>
        <w:t>, представляет о каждом работающем у него застрахованном лице в территориальный орган Пенсионного фонда Российской Федерации.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4.4. п. 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если при проведении одного контрольного (надзорного) мероприятия в ходе осуществления государственного контроля (надзора), муниципального контроля выявлены два и более административных правонарушения, ответственность за которые предусмотрена одной и той же статьей (частью статьи) </w:t>
      </w:r>
      <w:hyperlink r:id="rId4" w:anchor="/document/12125267/entry/2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раздела II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 или закона субъекта Российской Федерации об административных правонарушениях, совершившему их лицу назначается административное наказание как за совершение 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Магомедгазиева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 1 ст. 15.33.2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>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предусмотренных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>суд не усматривает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Магомедгазиева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Марата </w:t>
      </w:r>
      <w:r>
        <w:rPr>
          <w:rFonts w:ascii="Times New Roman" w:eastAsia="Times New Roman" w:hAnsi="Times New Roman" w:cs="Times New Roman"/>
          <w:sz w:val="26"/>
          <w:szCs w:val="26"/>
        </w:rPr>
        <w:t>Рамазановича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ст.15.33.2 КоАП РФ и назначить наказание в виде штрафа в размере 300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Оплату штрафа производить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Банк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получателя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РКЦ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//УФК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Ханты-Мансийскому автономному округу - Югре г. Ханты–</w:t>
      </w:r>
      <w:r>
        <w:rPr>
          <w:rFonts w:ascii="Times New Roman" w:eastAsia="Times New Roman" w:hAnsi="Times New Roman" w:cs="Times New Roman"/>
          <w:sz w:val="26"/>
          <w:szCs w:val="26"/>
        </w:rPr>
        <w:t>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УФК по Ханты-Мансийскому автономному округу - Югре г. л/с 04874Ф87010, </w:t>
      </w:r>
      <w:r>
        <w:rPr>
          <w:rFonts w:ascii="Times New Roman" w:eastAsia="Times New Roman" w:hAnsi="Times New Roman" w:cs="Times New Roman"/>
          <w:sz w:val="26"/>
          <w:szCs w:val="26"/>
        </w:rPr>
        <w:t>Номер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счета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банка получателя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(номер банковского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счета,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входящего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состав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единого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казначейского счета, </w:t>
      </w:r>
      <w:r>
        <w:rPr>
          <w:rFonts w:ascii="Times New Roman" w:eastAsia="Times New Roman" w:hAnsi="Times New Roman" w:cs="Times New Roman"/>
          <w:sz w:val="26"/>
          <w:szCs w:val="26"/>
        </w:rPr>
        <w:t>Кор. Счет)- N 40102810245370000007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8601002078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КПП </w:t>
      </w:r>
      <w:r>
        <w:rPr>
          <w:rFonts w:ascii="Times New Roman" w:eastAsia="Times New Roman" w:hAnsi="Times New Roman" w:cs="Times New Roman"/>
          <w:sz w:val="26"/>
          <w:szCs w:val="26"/>
        </w:rPr>
        <w:t>860101001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БИК ТОФК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007162163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ОКТМО </w:t>
      </w:r>
      <w:r>
        <w:rPr>
          <w:rFonts w:ascii="Times New Roman" w:eastAsia="Times New Roman" w:hAnsi="Times New Roman" w:cs="Times New Roman"/>
          <w:sz w:val="26"/>
          <w:szCs w:val="26"/>
        </w:rPr>
        <w:t>71871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(город Сургут),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71826000 </w:t>
      </w:r>
      <w:r>
        <w:rPr>
          <w:rFonts w:ascii="Times New Roman" w:eastAsia="Times New Roman" w:hAnsi="Times New Roman" w:cs="Times New Roman"/>
          <w:sz w:val="26"/>
          <w:szCs w:val="26"/>
        </w:rPr>
        <w:t>(Сургутский р-н), Счет получателя платежа (номер казначейского счета, Р/счет)-031006430000000</w:t>
      </w:r>
      <w:r>
        <w:rPr>
          <w:rFonts w:ascii="Times New Roman" w:eastAsia="Times New Roman" w:hAnsi="Times New Roman" w:cs="Times New Roman"/>
          <w:sz w:val="26"/>
          <w:szCs w:val="26"/>
        </w:rPr>
        <w:t>18700, КБК- 79711601230060001140</w:t>
      </w:r>
      <w:r>
        <w:rPr>
          <w:rFonts w:ascii="Times New Roman" w:eastAsia="Times New Roman" w:hAnsi="Times New Roman" w:cs="Times New Roman"/>
          <w:sz w:val="26"/>
          <w:szCs w:val="26"/>
        </w:rPr>
        <w:t>, УИН 79702700000000096422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уплата штрафа по административному правонарушению, предусмотренному ст. 15.33.2 КоАП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со дня вступления постановления в законную силу, 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квитанции предоставляется в 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 .9 ул. Гагарина г. Сургута.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Г.П. Думлер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мирового 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ХМАО-Югры ______________________Г.П.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Подлинный до</w:t>
      </w:r>
      <w:r>
        <w:rPr>
          <w:rFonts w:ascii="Times New Roman" w:eastAsia="Times New Roman" w:hAnsi="Times New Roman" w:cs="Times New Roman"/>
          <w:sz w:val="26"/>
          <w:szCs w:val="26"/>
        </w:rPr>
        <w:t>кумент нах</w:t>
      </w:r>
      <w:r>
        <w:rPr>
          <w:rFonts w:ascii="Times New Roman" w:eastAsia="Times New Roman" w:hAnsi="Times New Roman" w:cs="Times New Roman"/>
          <w:sz w:val="26"/>
          <w:szCs w:val="26"/>
        </w:rPr>
        <w:t>одится в деле № 5-</w:t>
      </w:r>
      <w:r>
        <w:rPr>
          <w:rFonts w:ascii="Times New Roman" w:eastAsia="Times New Roman" w:hAnsi="Times New Roman" w:cs="Times New Roman"/>
          <w:sz w:val="26"/>
          <w:szCs w:val="26"/>
        </w:rPr>
        <w:t>760-2614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3rplc-10">
    <w:name w:val="cat-UserDefined grp-43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